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Components of Fitness and Measurements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 and Measurements</dc:title>
  <dcterms:created xsi:type="dcterms:W3CDTF">2022-09-03T15:00:36Z</dcterms:created>
  <dcterms:modified xsi:type="dcterms:W3CDTF">2022-09-03T15:00:36Z</dcterms:modified>
</cp:coreProperties>
</file>