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Fitness</w:t>
      </w:r>
    </w:p>
    <w:p>
      <w:pPr>
        <w:pStyle w:val="Questions"/>
      </w:pPr>
      <w:r>
        <w:t xml:space="preserve">1. YBDO MIOTSPIONCO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EIYLFTIIXBL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DTNORINCAOIO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RRORPICYESAIAORDT DCNEUERAN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5. EAALCNB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CLARUMUS NTSHETRG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URCSALUM NNRDCAUEE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OTEINACR IETM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YIAITLG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OPEWR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PSEED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</dc:title>
  <dcterms:created xsi:type="dcterms:W3CDTF">2021-10-11T04:28:29Z</dcterms:created>
  <dcterms:modified xsi:type="dcterms:W3CDTF">2021-10-11T04:28:29Z</dcterms:modified>
</cp:coreProperties>
</file>