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Components of The Universe and the Big Bang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Shift that tells us light close to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Giants cloud of gas and dust?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mixture of frozen gases and tiny particles of dust?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stars which are bounded gravitationally?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Huge collection of stars?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Planets (Gas Giants) which surfaces are not solid?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Galaxy that doesn't have a distinct shape?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made of gases and produce their own heat?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Matter that does not give off 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the theory of the formation of the universe?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Shift that tells us light away from us?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Galaxy with 3 main components : Disk, Bulge, and Halo?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object in our Solar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moons, next largest objects (rocks) in the Solar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that discovered the expansion of the Universe?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streak of light formed by a space rock burning up as it enters Earth's atmosphere?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Galaxy that can be shaped partially or spherical?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 that strikes the Earth's atmosphere?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Planets that have rocky surface and cores made of Iron?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natural satellite of a planet?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The Universe and the Big Bang Theory</dc:title>
  <dcterms:created xsi:type="dcterms:W3CDTF">2021-10-11T04:28:05Z</dcterms:created>
  <dcterms:modified xsi:type="dcterms:W3CDTF">2021-10-11T04:28:05Z</dcterms:modified>
</cp:coreProperties>
</file>