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fitness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balance    </w:t>
      </w:r>
      <w:r>
        <w:t xml:space="preserve">   flexibility    </w:t>
      </w:r>
      <w:r>
        <w:t xml:space="preserve">   co-ordination    </w:t>
      </w:r>
      <w:r>
        <w:t xml:space="preserve">   agility    </w:t>
      </w:r>
      <w:r>
        <w:t xml:space="preserve">   reaction time    </w:t>
      </w:r>
      <w:r>
        <w:t xml:space="preserve">   speed    </w:t>
      </w:r>
      <w:r>
        <w:t xml:space="preserve">   power    </w:t>
      </w:r>
      <w:r>
        <w:t xml:space="preserve">   body composition    </w:t>
      </w:r>
      <w:r>
        <w:t xml:space="preserve">   strength    </w:t>
      </w:r>
      <w:r>
        <w:t xml:space="preserve">   Muscular endurance    </w:t>
      </w:r>
      <w:r>
        <w:t xml:space="preserve">   Cardiovascular fitness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 </dc:title>
  <dcterms:created xsi:type="dcterms:W3CDTF">2021-10-11T04:27:46Z</dcterms:created>
  <dcterms:modified xsi:type="dcterms:W3CDTF">2021-10-11T04:27:46Z</dcterms:modified>
</cp:coreProperties>
</file>