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the Universe and the Big Bang Theory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rocky planets; inner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meteoroid, comet, or asteroid that enters Earth burning up (shooting star)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made up of many planets, moons, stars, and galaxies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rocky objects that revolve around the sun &amp; are too small to be called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Milky Way is this kind of galaxy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made mostly of ices mixed with smaller amounts of dust and rock (dirty snowball)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region of spacetime exhibiting such strong gravitational effects that nothing, not even light, can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gravitationally bound system that includes the sun &amp; the objects that orbit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star at the center of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gas giants; outer planets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short wavelengths that show objects moving away from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galaxy with no cleanly defined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small rocky or metallic body in outer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there are 8 of these in our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hot but dim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closest planet to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form constellations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 wavelengths that show objects moving away from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natural satellite that orbits planet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clouds of dust, hydrogen, and helium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the Universe and the Big Bang Theory</dc:title>
  <dcterms:created xsi:type="dcterms:W3CDTF">2021-10-11T04:28:11Z</dcterms:created>
  <dcterms:modified xsi:type="dcterms:W3CDTF">2021-10-11T04:28:11Z</dcterms:modified>
</cp:coreProperties>
</file>