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Composer Focus: Beethoven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Hadyn     </w:t>
      </w:r>
      <w:r>
        <w:t xml:space="preserve">   Mozart    </w:t>
      </w:r>
      <w:r>
        <w:t xml:space="preserve">   Piano    </w:t>
      </w:r>
      <w:r>
        <w:t xml:space="preserve">   Violin    </w:t>
      </w:r>
      <w:r>
        <w:t xml:space="preserve">   Composer    </w:t>
      </w:r>
      <w:r>
        <w:t xml:space="preserve">   Conductor    </w:t>
      </w:r>
      <w:r>
        <w:t xml:space="preserve">   Symphony    </w:t>
      </w:r>
      <w:r>
        <w:t xml:space="preserve">   Sonata    </w:t>
      </w:r>
      <w:r>
        <w:t xml:space="preserve">   Concerto    </w:t>
      </w:r>
      <w:r>
        <w:t xml:space="preserve">   Romantic Era    </w:t>
      </w:r>
      <w:r>
        <w:t xml:space="preserve">   Classical Era    </w:t>
      </w:r>
      <w:r>
        <w:t xml:space="preserve">   Bonn    </w:t>
      </w:r>
      <w:r>
        <w:t xml:space="preserve">   Vienna    </w:t>
      </w:r>
      <w:r>
        <w:t xml:space="preserve">   Ludwig    </w:t>
      </w:r>
      <w:r>
        <w:t xml:space="preserve">   Beethoven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Composer Focus: Beethoven</dc:title>
  <dcterms:created xsi:type="dcterms:W3CDTF">2021-10-11T04:27:42Z</dcterms:created>
  <dcterms:modified xsi:type="dcterms:W3CDTF">2021-10-11T04:27:42Z</dcterms:modified>
</cp:coreProperties>
</file>