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Puccini    </w:t>
      </w:r>
      <w:r>
        <w:t xml:space="preserve">   Leoncovallo    </w:t>
      </w:r>
      <w:r>
        <w:t xml:space="preserve">   Hayden    </w:t>
      </w:r>
      <w:r>
        <w:t xml:space="preserve">   Handel    </w:t>
      </w:r>
      <w:r>
        <w:t xml:space="preserve">   Monteverdi    </w:t>
      </w:r>
      <w:r>
        <w:t xml:space="preserve">   Mascagni    </w:t>
      </w:r>
      <w:r>
        <w:t xml:space="preserve">   Donizetti    </w:t>
      </w:r>
      <w:r>
        <w:t xml:space="preserve">   Picker    </w:t>
      </w:r>
      <w:r>
        <w:t xml:space="preserve">   Locatelli    </w:t>
      </w:r>
      <w:r>
        <w:t xml:space="preserve">   Beethoven    </w:t>
      </w:r>
      <w:r>
        <w:t xml:space="preserve">   Schubert    </w:t>
      </w:r>
      <w:r>
        <w:t xml:space="preserve">   Mozart    </w:t>
      </w:r>
      <w:r>
        <w:t xml:space="preserve">   Albinoni    </w:t>
      </w:r>
      <w:r>
        <w:t xml:space="preserve">   Wagner    </w:t>
      </w:r>
      <w:r>
        <w:t xml:space="preserve">   Verdi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Composers</dc:title>
  <dcterms:created xsi:type="dcterms:W3CDTF">2021-10-11T04:27:48Z</dcterms:created>
  <dcterms:modified xsi:type="dcterms:W3CDTF">2021-10-11T04:27:48Z</dcterms:modified>
</cp:coreProperties>
</file>