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Title Page    </w:t>
      </w:r>
      <w:r>
        <w:t xml:space="preserve">   Quotes    </w:t>
      </w:r>
      <w:r>
        <w:t xml:space="preserve">   References    </w:t>
      </w:r>
      <w:r>
        <w:t xml:space="preserve">   Research    </w:t>
      </w:r>
      <w:r>
        <w:t xml:space="preserve">   Citations    </w:t>
      </w:r>
      <w:r>
        <w:t xml:space="preserve">   Formal Writing    </w:t>
      </w:r>
      <w:r>
        <w:t xml:space="preserve">   Paragraphs    </w:t>
      </w:r>
      <w:r>
        <w:t xml:space="preserve">   Revision    </w:t>
      </w:r>
      <w:r>
        <w:t xml:space="preserve">   Argument    </w:t>
      </w:r>
      <w:r>
        <w:t xml:space="preserve">   Rebuttal    </w:t>
      </w:r>
      <w:r>
        <w:t xml:space="preserve">   Editing    </w:t>
      </w:r>
      <w:r>
        <w:t xml:space="preserve">   Counterargument    </w:t>
      </w:r>
      <w:r>
        <w:t xml:space="preserve">   APA Format    </w:t>
      </w:r>
      <w:r>
        <w:t xml:space="preserve">   Title    </w:t>
      </w:r>
      <w:r>
        <w:t xml:space="preserve">   Conclusion    </w:t>
      </w:r>
      <w:r>
        <w:t xml:space="preserve">   Body    </w:t>
      </w:r>
      <w:r>
        <w:t xml:space="preserve">   Introduction    </w:t>
      </w:r>
      <w:r>
        <w:t xml:space="preserve">   Transition Sentences    </w:t>
      </w:r>
      <w:r>
        <w:t xml:space="preserve">   Topic Sentences    </w:t>
      </w:r>
      <w:r>
        <w:t xml:space="preserve">   Mapping    </w:t>
      </w:r>
      <w:r>
        <w:t xml:space="preserve">   Supporting Points    </w:t>
      </w:r>
      <w:r>
        <w:t xml:space="preserve">   Thesis    </w:t>
      </w:r>
      <w:r>
        <w:t xml:space="preserve">   Drafting    </w:t>
      </w:r>
      <w:r>
        <w:t xml:space="preserve">   Brainstorming    </w:t>
      </w:r>
      <w:r>
        <w:t xml:space="preserve">   Outlining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</dc:title>
  <dcterms:created xsi:type="dcterms:W3CDTF">2021-10-11T04:28:51Z</dcterms:created>
  <dcterms:modified xsi:type="dcterms:W3CDTF">2021-10-11T04:28:51Z</dcterms:modified>
</cp:coreProperties>
</file>