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English noun formed from a verb by the addition of -ing that is capable of being modified by adverbs and taking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having the characteristics of  a verb and adjective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that is usually the grammatical center of a predicate and expresses an act, occurrence, or state of being and that in various languages is inflected (as for agreement with the subject or for tense)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conversation between two or more persons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grammatically self-contained group of words that expresses a statement, a question, a command, a wish, or an exclamation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class Mrs. Douglas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manner, position, or direction in which something is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exaggeration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word that is the name of something (as a person, animal, place, thing, quality, idea, or action) and that is typically used in a sentence as subject or object of a verb or as object of a preposition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function word that typically combines with a noun phrase to form a phrase which usually expresses a modification or predication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word that modifies a noun by describing a quality of the thing named, indicating its quantity or extent, or specifying a thing as distinct from something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word used to modify a verb, an adjective, another adverb, a preposition, a phrase, a clause, or a sentence and often used to show degree, manner, place, or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part of a writing or speech that develops in an organized manner one point of a subject or gives the words of one speaker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group of words containing a subject and predicate and functioning as a member of a complex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intended to attract and ensnare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figure of speech comparing two unlike things that is often introduced by like or 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Compostion</dc:title>
  <dcterms:created xsi:type="dcterms:W3CDTF">2021-10-11T04:28:58Z</dcterms:created>
  <dcterms:modified xsi:type="dcterms:W3CDTF">2021-10-11T04:28:58Z</dcterms:modified>
</cp:coreProperties>
</file>