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Compound Words-Week Six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upstairs    </w:t>
      </w:r>
      <w:r>
        <w:t xml:space="preserve">   thumbtack    </w:t>
      </w:r>
      <w:r>
        <w:t xml:space="preserve">   teaspoon    </w:t>
      </w:r>
      <w:r>
        <w:t xml:space="preserve">   sunshine    </w:t>
      </w:r>
      <w:r>
        <w:t xml:space="preserve">   something    </w:t>
      </w:r>
      <w:r>
        <w:t xml:space="preserve">   sidewalk    </w:t>
      </w:r>
      <w:r>
        <w:t xml:space="preserve">   sandpaper    </w:t>
      </w:r>
      <w:r>
        <w:t xml:space="preserve">   raindrops    </w:t>
      </w:r>
      <w:r>
        <w:t xml:space="preserve">   playground    </w:t>
      </w:r>
      <w:r>
        <w:t xml:space="preserve">   pickup    </w:t>
      </w:r>
      <w:r>
        <w:t xml:space="preserve">   outside    </w:t>
      </w:r>
      <w:r>
        <w:t xml:space="preserve">   notebook    </w:t>
      </w:r>
      <w:r>
        <w:t xml:space="preserve">   mailbox    </w:t>
      </w:r>
      <w:r>
        <w:t xml:space="preserve">   homework    </w:t>
      </w:r>
      <w:r>
        <w:t xml:space="preserve">   hallway    </w:t>
      </w:r>
      <w:r>
        <w:t xml:space="preserve">   classroom    </w:t>
      </w:r>
      <w:r>
        <w:t xml:space="preserve">   cannot    </w:t>
      </w:r>
      <w:r>
        <w:t xml:space="preserve">   bedroom    </w:t>
      </w:r>
      <w:r>
        <w:t xml:space="preserve">   baseball    </w:t>
      </w:r>
      <w:r>
        <w:t xml:space="preserve">   airplane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Words-Week Six</dc:title>
  <dcterms:created xsi:type="dcterms:W3CDTF">2021-10-11T04:28:15Z</dcterms:created>
  <dcterms:modified xsi:type="dcterms:W3CDTF">2021-10-11T04:28:15Z</dcterms:modified>
</cp:coreProperties>
</file>