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bathtub    </w:t>
      </w:r>
      <w:r>
        <w:t xml:space="preserve">   whiteboard    </w:t>
      </w:r>
      <w:r>
        <w:t xml:space="preserve">   toothbrush    </w:t>
      </w:r>
      <w:r>
        <w:t xml:space="preserve">   skateboard    </w:t>
      </w:r>
      <w:r>
        <w:t xml:space="preserve">   doorbell    </w:t>
      </w:r>
      <w:r>
        <w:t xml:space="preserve">   barnyard    </w:t>
      </w:r>
      <w:r>
        <w:t xml:space="preserve">   wheelchair    </w:t>
      </w:r>
      <w:r>
        <w:t xml:space="preserve">   butterfly    </w:t>
      </w:r>
      <w:r>
        <w:t xml:space="preserve">   guideline    </w:t>
      </w:r>
      <w:r>
        <w:t xml:space="preserve">   today    </w:t>
      </w:r>
      <w:r>
        <w:t xml:space="preserve">   football    </w:t>
      </w:r>
      <w:r>
        <w:t xml:space="preserve">   hotdog    </w:t>
      </w:r>
      <w:r>
        <w:t xml:space="preserve">   fireworks    </w:t>
      </w:r>
      <w:r>
        <w:t xml:space="preserve">   starfish    </w:t>
      </w:r>
      <w:r>
        <w:t xml:space="preserve">   fingernail    </w:t>
      </w:r>
      <w:r>
        <w:t xml:space="preserve">   pineapple    </w:t>
      </w:r>
      <w:r>
        <w:t xml:space="preserve">   landslide    </w:t>
      </w:r>
      <w:r>
        <w:t xml:space="preserve">   fieldtrip    </w:t>
      </w:r>
      <w:r>
        <w:t xml:space="preserve">   cheeseburger    </w:t>
      </w:r>
      <w:r>
        <w:t xml:space="preserve">   strawberry    </w:t>
      </w:r>
      <w:r>
        <w:t xml:space="preserve">   baseball    </w:t>
      </w:r>
      <w:r>
        <w:t xml:space="preserve">   flashlight    </w:t>
      </w:r>
      <w:r>
        <w:t xml:space="preserve">   watermelon    </w:t>
      </w:r>
      <w:r>
        <w:t xml:space="preserve">   railroad    </w:t>
      </w:r>
      <w:r>
        <w:t xml:space="preserve">   sidewalk    </w:t>
      </w:r>
      <w:r>
        <w:t xml:space="preserve">   headphones    </w:t>
      </w:r>
      <w:r>
        <w:t xml:space="preserve">   blackboard    </w:t>
      </w:r>
      <w:r>
        <w:t xml:space="preserve">   airport    </w:t>
      </w:r>
      <w:r>
        <w:t xml:space="preserve">   airplane    </w:t>
      </w:r>
      <w:r>
        <w:t xml:space="preserve">   bookshelf    </w:t>
      </w:r>
      <w:r>
        <w:t xml:space="preserve">   pancake    </w:t>
      </w:r>
      <w:r>
        <w:t xml:space="preserve">   cupcake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2021-10-11T04:28:40Z</dcterms:created>
  <dcterms:modified xsi:type="dcterms:W3CDTF">2021-10-11T04:28:40Z</dcterms:modified>
</cp:coreProperties>
</file>