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anything    </w:t>
      </w:r>
      <w:r>
        <w:t xml:space="preserve">   nothing    </w:t>
      </w:r>
      <w:r>
        <w:t xml:space="preserve">   rainbow    </w:t>
      </w:r>
      <w:r>
        <w:t xml:space="preserve">   notebook    </w:t>
      </w:r>
      <w:r>
        <w:t xml:space="preserve">   classroom    </w:t>
      </w:r>
      <w:r>
        <w:t xml:space="preserve">   sidewalk    </w:t>
      </w:r>
      <w:r>
        <w:t xml:space="preserve">   anyone    </w:t>
      </w:r>
      <w:r>
        <w:t xml:space="preserve">   grandparent    </w:t>
      </w:r>
      <w:r>
        <w:t xml:space="preserve">   mailbox    </w:t>
      </w:r>
      <w:r>
        <w:t xml:space="preserve">   raindrop    </w:t>
      </w:r>
      <w:r>
        <w:t xml:space="preserve">   bedtime    </w:t>
      </w:r>
      <w:r>
        <w:t xml:space="preserve">   driveway    </w:t>
      </w:r>
      <w:r>
        <w:t xml:space="preserve">   backyard    </w:t>
      </w:r>
      <w:r>
        <w:t xml:space="preserve">   bathtub    </w:t>
      </w:r>
      <w:r>
        <w:t xml:space="preserve">   riverbank    </w:t>
      </w:r>
      <w:r>
        <w:t xml:space="preserve">   birthday    </w:t>
      </w:r>
      <w:r>
        <w:t xml:space="preserve">   something    </w:t>
      </w:r>
      <w:r>
        <w:t xml:space="preserve">   weekend    </w:t>
      </w:r>
      <w:r>
        <w:t xml:space="preserve">   someone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2021-10-11T04:27:56Z</dcterms:created>
  <dcterms:modified xsi:type="dcterms:W3CDTF">2021-10-11T04:27:56Z</dcterms:modified>
</cp:coreProperties>
</file>