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daydream    </w:t>
      </w:r>
      <w:r>
        <w:t xml:space="preserve">   ,ppmwalk    </w:t>
      </w:r>
      <w:r>
        <w:t xml:space="preserve">   nosebleed    </w:t>
      </w:r>
      <w:r>
        <w:t xml:space="preserve">   railroad    </w:t>
      </w:r>
      <w:r>
        <w:t xml:space="preserve">   ponytail    </w:t>
      </w:r>
      <w:r>
        <w:t xml:space="preserve">   policeman    </w:t>
      </w:r>
      <w:r>
        <w:t xml:space="preserve">   paycheck    </w:t>
      </w:r>
      <w:r>
        <w:t xml:space="preserve">   northpole    </w:t>
      </w:r>
      <w:r>
        <w:t xml:space="preserve">   newspaper    </w:t>
      </w:r>
      <w:r>
        <w:t xml:space="preserve">   milkshake    </w:t>
      </w:r>
      <w:r>
        <w:t xml:space="preserve">   mailman    </w:t>
      </w:r>
      <w:r>
        <w:t xml:space="preserve">   laptop    </w:t>
      </w:r>
      <w:r>
        <w:t xml:space="preserve">   hopscotchhotdog    </w:t>
      </w:r>
      <w:r>
        <w:t xml:space="preserve">   handshake    </w:t>
      </w:r>
      <w:r>
        <w:t xml:space="preserve">   handout    </w:t>
      </w:r>
      <w:r>
        <w:t xml:space="preserve">   hairband    </w:t>
      </w:r>
      <w:r>
        <w:t xml:space="preserve">   grandmother    </w:t>
      </w:r>
      <w:r>
        <w:t xml:space="preserve">   goodnight    </w:t>
      </w:r>
      <w:r>
        <w:t xml:space="preserve">   bootball    </w:t>
      </w:r>
      <w:r>
        <w:t xml:space="preserve">   firefly    </w:t>
      </w:r>
      <w:r>
        <w:t xml:space="preserve">   eyeballs    </w:t>
      </w:r>
      <w:r>
        <w:t xml:space="preserve">   doghouse    </w:t>
      </w:r>
      <w:r>
        <w:t xml:space="preserve">   bandlestick    </w:t>
      </w:r>
      <w:r>
        <w:t xml:space="preserve">   bookstore    </w:t>
      </w:r>
      <w:r>
        <w:t xml:space="preserve">   blueberry    </w:t>
      </w:r>
      <w:r>
        <w:t xml:space="preserve">   ballpark    </w:t>
      </w:r>
      <w:r>
        <w:t xml:space="preserve">   airplane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2021-10-11T04:29:45Z</dcterms:created>
  <dcterms:modified xsi:type="dcterms:W3CDTF">2021-10-11T04:29:45Z</dcterms:modified>
</cp:coreProperties>
</file>