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Compound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Medium"/>
      </w:pPr>
      <w:r>
        <w:t xml:space="preserve">   snowman    </w:t>
      </w:r>
      <w:r>
        <w:t xml:space="preserve">   goldfish    </w:t>
      </w:r>
      <w:r>
        <w:t xml:space="preserve">   rattlesnake    </w:t>
      </w:r>
      <w:r>
        <w:t xml:space="preserve">   butterfly    </w:t>
      </w:r>
      <w:r>
        <w:t xml:space="preserve">   seahorse    </w:t>
      </w:r>
      <w:r>
        <w:t xml:space="preserve">   airplane    </w:t>
      </w:r>
      <w:r>
        <w:t xml:space="preserve">   jellyfish    </w:t>
      </w:r>
      <w:r>
        <w:t xml:space="preserve">   toothache    </w:t>
      </w:r>
      <w:r>
        <w:t xml:space="preserve">   baseball    </w:t>
      </w:r>
      <w:r>
        <w:t xml:space="preserve">   sidewalk    </w:t>
      </w:r>
      <w:r>
        <w:t xml:space="preserve">   ladybug    </w:t>
      </w:r>
      <w:r>
        <w:t xml:space="preserve">   newspaper    </w:t>
      </w:r>
      <w:r>
        <w:t xml:space="preserve">   strawberry    </w:t>
      </w:r>
      <w:r>
        <w:t xml:space="preserve">   bathtub    </w:t>
      </w:r>
      <w:r>
        <w:t xml:space="preserve">   pancakes    </w:t>
      </w:r>
      <w:r>
        <w:t xml:space="preserve">   fireman    </w:t>
      </w:r>
      <w:r>
        <w:t xml:space="preserve">   Bluebird    </w:t>
      </w:r>
      <w:r>
        <w:t xml:space="preserve">   bluebird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Compound Words</dc:title>
  <dcterms:created xsi:type="dcterms:W3CDTF">2021-10-11T04:28:29Z</dcterms:created>
  <dcterms:modified xsi:type="dcterms:W3CDTF">2021-10-11T04:28:29Z</dcterms:modified>
</cp:coreProperties>
</file>