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me, my own 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 person, any 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rider sat ___________ the horse.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possibly, not 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opposite of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any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room in a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small hard ball, hit with a bat during a game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over, in every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can't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area outdoors for playing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any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flat cake made in a 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sun's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ran ____________ the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opposite of outside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2021-10-11T04:28:28Z</dcterms:created>
  <dcterms:modified xsi:type="dcterms:W3CDTF">2021-10-11T04:28:28Z</dcterms:modified>
</cp:coreProperties>
</file>