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Compound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toothbrush    </w:t>
      </w:r>
      <w:r>
        <w:t xml:space="preserve">   sandbox    </w:t>
      </w:r>
      <w:r>
        <w:t xml:space="preserve">   campground    </w:t>
      </w:r>
      <w:r>
        <w:t xml:space="preserve">   lawnmower    </w:t>
      </w:r>
      <w:r>
        <w:t xml:space="preserve">   butterflies    </w:t>
      </w:r>
      <w:r>
        <w:t xml:space="preserve">   blueberry    </w:t>
      </w:r>
      <w:r>
        <w:t xml:space="preserve">   scarecrow    </w:t>
      </w:r>
      <w:r>
        <w:t xml:space="preserve">   earring    </w:t>
      </w:r>
      <w:r>
        <w:t xml:space="preserve">   snowstorm    </w:t>
      </w:r>
      <w:r>
        <w:t xml:space="preserve">   railroad    </w:t>
      </w:r>
      <w:r>
        <w:t xml:space="preserve">   popcorn    </w:t>
      </w:r>
      <w:r>
        <w:t xml:space="preserve">   haircut    </w:t>
      </w:r>
      <w:r>
        <w:t xml:space="preserve">   homework    </w:t>
      </w:r>
      <w:r>
        <w:t xml:space="preserve">   football    </w:t>
      </w:r>
      <w:r>
        <w:t xml:space="preserve">   sunglasses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Compound Words</dc:title>
  <dcterms:created xsi:type="dcterms:W3CDTF">2021-10-11T04:28:53Z</dcterms:created>
  <dcterms:modified xsi:type="dcterms:W3CDTF">2021-10-11T04:28:53Z</dcterms:modified>
</cp:coreProperties>
</file>