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remember    </w:t>
      </w:r>
      <w:r>
        <w:t xml:space="preserve">   picture    </w:t>
      </w:r>
      <w:r>
        <w:t xml:space="preserve">   brainstorm    </w:t>
      </w:r>
      <w:r>
        <w:t xml:space="preserve">   inside    </w:t>
      </w:r>
      <w:r>
        <w:t xml:space="preserve">   suitcase    </w:t>
      </w:r>
      <w:r>
        <w:t xml:space="preserve">   lunchbox    </w:t>
      </w:r>
      <w:r>
        <w:t xml:space="preserve">   bluebird    </w:t>
      </w:r>
      <w:r>
        <w:t xml:space="preserve">   flashlight    </w:t>
      </w:r>
      <w:r>
        <w:t xml:space="preserve">   herself    </w:t>
      </w:r>
      <w:r>
        <w:t xml:space="preserve">   baseball    </w:t>
      </w:r>
      <w:r>
        <w:t xml:space="preserve">   outside    </w:t>
      </w:r>
      <w:r>
        <w:t xml:space="preserve">   backpack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2021-10-11T04:28:02Z</dcterms:created>
  <dcterms:modified xsi:type="dcterms:W3CDTF">2021-10-11T04:28:02Z</dcterms:modified>
</cp:coreProperties>
</file>