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Compound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everything    </w:t>
      </w:r>
      <w:r>
        <w:t xml:space="preserve">   something    </w:t>
      </w:r>
      <w:r>
        <w:t xml:space="preserve">   able    </w:t>
      </w:r>
      <w:r>
        <w:t xml:space="preserve">   afternoon    </w:t>
      </w:r>
      <w:r>
        <w:t xml:space="preserve">   airplane    </w:t>
      </w:r>
      <w:r>
        <w:t xml:space="preserve">   anyone    </w:t>
      </w:r>
      <w:r>
        <w:t xml:space="preserve">   become    </w:t>
      </w:r>
      <w:r>
        <w:t xml:space="preserve">   birthday    </w:t>
      </w:r>
      <w:r>
        <w:t xml:space="preserve">   broke    </w:t>
      </w:r>
      <w:r>
        <w:t xml:space="preserve">   daylight    </w:t>
      </w:r>
      <w:r>
        <w:t xml:space="preserve">   faraway    </w:t>
      </w:r>
      <w:r>
        <w:t xml:space="preserve">   grandmother    </w:t>
      </w:r>
      <w:r>
        <w:t xml:space="preserve">   himself    </w:t>
      </w:r>
      <w:r>
        <w:t xml:space="preserve">   homework    </w:t>
      </w:r>
      <w:r>
        <w:t xml:space="preserve">   sister    </w:t>
      </w:r>
      <w:r>
        <w:t xml:space="preserve">   sometimes    </w:t>
      </w:r>
      <w:r>
        <w:t xml:space="preserve">   sunburned    </w:t>
      </w:r>
      <w:r>
        <w:t xml:space="preserve">   well    </w:t>
      </w:r>
      <w:r>
        <w:t xml:space="preserve">   without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Compound Words</dc:title>
  <dcterms:created xsi:type="dcterms:W3CDTF">2021-10-11T04:28:35Z</dcterms:created>
  <dcterms:modified xsi:type="dcterms:W3CDTF">2021-10-11T04:28:35Z</dcterms:modified>
</cp:coreProperties>
</file>