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dishpan    </w:t>
      </w:r>
      <w:r>
        <w:t xml:space="preserve">   catnip    </w:t>
      </w:r>
      <w:r>
        <w:t xml:space="preserve">   sunset    </w:t>
      </w:r>
      <w:r>
        <w:t xml:space="preserve">   bathtub    </w:t>
      </w:r>
      <w:r>
        <w:t xml:space="preserve">   bedbug    </w:t>
      </w:r>
      <w:r>
        <w:t xml:space="preserve">   upset    </w:t>
      </w:r>
      <w:r>
        <w:t xml:space="preserve">   catfish    </w:t>
      </w:r>
      <w:r>
        <w:t xml:space="preserve">   Batman    </w:t>
      </w:r>
      <w:r>
        <w:t xml:space="preserve">   suntan    </w:t>
      </w:r>
      <w:r>
        <w:t xml:space="preserve">   pigpen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2021-10-11T04:28:15Z</dcterms:created>
  <dcterms:modified xsi:type="dcterms:W3CDTF">2021-10-11T04:28:15Z</dcterms:modified>
</cp:coreProperties>
</file>