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Compuer Jargons 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Hardware    </w:t>
      </w:r>
      <w:r>
        <w:t xml:space="preserve">   Hypertext    </w:t>
      </w:r>
      <w:r>
        <w:t xml:space="preserve">   Icon    </w:t>
      </w:r>
      <w:r>
        <w:t xml:space="preserve">   Input    </w:t>
      </w:r>
      <w:r>
        <w:t xml:space="preserve">   Intranet    </w:t>
      </w:r>
      <w:r>
        <w:t xml:space="preserve">   Memory    </w:t>
      </w:r>
      <w:r>
        <w:t xml:space="preserve">   Modem    </w:t>
      </w:r>
      <w:r>
        <w:t xml:space="preserve">   Motherboard    </w:t>
      </w:r>
      <w:r>
        <w:t xml:space="preserve">   MP3    </w:t>
      </w:r>
      <w:r>
        <w:t xml:space="preserve">   Multimedia    </w:t>
      </w:r>
      <w:r>
        <w:t xml:space="preserve">   Peripheral    </w:t>
      </w:r>
      <w:r>
        <w:t xml:space="preserve">   Perl    </w:t>
      </w:r>
      <w:r>
        <w:t xml:space="preserve">   Portal    </w:t>
      </w:r>
      <w:r>
        <w:t xml:space="preserve">   Program    </w:t>
      </w:r>
      <w:r>
        <w:t xml:space="preserve">   RAM    </w:t>
      </w:r>
      <w:r>
        <w:t xml:space="preserve">   Root    </w:t>
      </w:r>
      <w:r>
        <w:t xml:space="preserve">   Router    </w:t>
      </w:r>
      <w:r>
        <w:t xml:space="preserve">   Screen    </w:t>
      </w:r>
      <w:r>
        <w:t xml:space="preserve">   Shareware    </w:t>
      </w:r>
      <w:r>
        <w:t xml:space="preserve">   Software    </w:t>
      </w:r>
      <w:r>
        <w:t xml:space="preserve">   Streaming    </w:t>
      </w:r>
      <w:r>
        <w:t xml:space="preserve">   Token    </w:t>
      </w:r>
      <w:r>
        <w:t xml:space="preserve">   Trinitron    </w:t>
      </w:r>
      <w:r>
        <w:t xml:space="preserve">   Upload    </w:t>
      </w:r>
      <w:r>
        <w:t xml:space="preserve">   URL    </w:t>
      </w:r>
      <w:r>
        <w:t xml:space="preserve">   Veronica    </w:t>
      </w:r>
      <w:r>
        <w:t xml:space="preserve">   Virus    </w:t>
      </w:r>
      <w:r>
        <w:t xml:space="preserve">   Webmaster    </w:t>
      </w:r>
      <w:r>
        <w:t xml:space="preserve">   Wizards    </w:t>
      </w:r>
      <w:r>
        <w:t xml:space="preserve">   WYSIWYG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Compuer Jargons 3</dc:title>
  <dcterms:created xsi:type="dcterms:W3CDTF">2021-10-11T04:28:12Z</dcterms:created>
  <dcterms:modified xsi:type="dcterms:W3CDTF">2021-10-11T04:28:12Z</dcterms:modified>
</cp:coreProperties>
</file>