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Internal storage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sound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external storage device using USB connection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actual computer processes it's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allows you to transfer paper to your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thing that looks like a tv and shows your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where you have paper images come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camera card that holds data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has keys you type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item you slide and 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record sound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record videos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button that has the applications menu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for DVD or Cds to be inserted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spots are where you plug specific things into the CPU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Anatomy</dc:title>
  <dcterms:created xsi:type="dcterms:W3CDTF">2021-10-11T04:28:35Z</dcterms:created>
  <dcterms:modified xsi:type="dcterms:W3CDTF">2021-10-11T04:28:35Z</dcterms:modified>
</cp:coreProperties>
</file>