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Computer Basics &amp; Microsoft Word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Output device that shows you the result of the computer’s processing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Allows you to make the Word screen larger or smaller.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Takes you to the “backstage” view where you can access Open, Save, Close, Print and Recent file options.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Contains the main parts of the computer; including the central processing unit, memory, graphics,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used to issue commands. It is located near the top of the Word screen and displays several tabs.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Displays several related command groups and within each group are related command buttons.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Bars that enable you to move up, down, and across your Word window.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blinking vertical line in the text area that marks the insertion point on your document.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Appears the very bottom of your window and provides such information as the current page and the number of words in your document.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Communication device that enables the computer to connect and “talk” to other computers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Physical components of a computer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located next to the File tab. It provides you with access to commands you frequently use.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Appears the very bottom of your window and provides such information as the current page and the number of words in your document.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Similar to a Personal Computer, but is capable of handling more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Input device used to enter data into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located in the bottom-right corner of a group. Clicking it gives you access to additional commands via a dialog box.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billions of information per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chip that “wakes up” the computer when you turn it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“Brains” of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collection of hardware devices that allows you to input, process (system unit), store (save), output, and communicate.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Basics &amp; Microsoft Word Vocabulary</dc:title>
  <dcterms:created xsi:type="dcterms:W3CDTF">2021-10-11T04:29:07Z</dcterms:created>
  <dcterms:modified xsi:type="dcterms:W3CDTF">2021-10-11T04:29:07Z</dcterms:modified>
</cp:coreProperties>
</file>