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Computer Basics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resolution    </w:t>
      </w:r>
      <w:r>
        <w:t xml:space="preserve">   sound bar    </w:t>
      </w:r>
      <w:r>
        <w:t xml:space="preserve">   screen shot    </w:t>
      </w:r>
      <w:r>
        <w:t xml:space="preserve">   memory    </w:t>
      </w:r>
      <w:r>
        <w:t xml:space="preserve">   flash drive    </w:t>
      </w:r>
      <w:r>
        <w:t xml:space="preserve">   monitor    </w:t>
      </w:r>
      <w:r>
        <w:t xml:space="preserve">   output    </w:t>
      </w:r>
      <w:r>
        <w:t xml:space="preserve">   input    </w:t>
      </w:r>
      <w:r>
        <w:t xml:space="preserve">   windows    </w:t>
      </w:r>
      <w:r>
        <w:t xml:space="preserve">   trash    </w:t>
      </w:r>
      <w:r>
        <w:t xml:space="preserve">   system files    </w:t>
      </w:r>
      <w:r>
        <w:t xml:space="preserve">   hardware    </w:t>
      </w:r>
      <w:r>
        <w:t xml:space="preserve">   software    </w:t>
      </w:r>
      <w:r>
        <w:t xml:space="preserve">   scroll bar    </w:t>
      </w:r>
      <w:r>
        <w:t xml:space="preserve">   save    </w:t>
      </w:r>
      <w:r>
        <w:t xml:space="preserve">   resize    </w:t>
      </w:r>
      <w:r>
        <w:t xml:space="preserve">   recycle bin    </w:t>
      </w:r>
      <w:r>
        <w:t xml:space="preserve">   ram    </w:t>
      </w:r>
      <w:r>
        <w:t xml:space="preserve">   pointer    </w:t>
      </w:r>
      <w:r>
        <w:t xml:space="preserve">   operating system    </w:t>
      </w:r>
      <w:r>
        <w:t xml:space="preserve">   mouse    </w:t>
      </w:r>
      <w:r>
        <w:t xml:space="preserve">   menu    </w:t>
      </w:r>
      <w:r>
        <w:t xml:space="preserve">   macintosh    </w:t>
      </w:r>
      <w:r>
        <w:t xml:space="preserve">   megahertz    </w:t>
      </w:r>
      <w:r>
        <w:t xml:space="preserve">   megabytes    </w:t>
      </w:r>
      <w:r>
        <w:t xml:space="preserve">   list view    </w:t>
      </w:r>
      <w:r>
        <w:t xml:space="preserve">   keyboard    </w:t>
      </w:r>
      <w:r>
        <w:t xml:space="preserve">   folder    </w:t>
      </w:r>
      <w:r>
        <w:t xml:space="preserve">   edit    </w:t>
      </w:r>
      <w:r>
        <w:t xml:space="preserve">   drag    </w:t>
      </w:r>
      <w:r>
        <w:t xml:space="preserve">   double click    </w:t>
      </w:r>
      <w:r>
        <w:t xml:space="preserve">   icons    </w:t>
      </w:r>
      <w:r>
        <w:t xml:space="preserve">   files    </w:t>
      </w:r>
      <w:r>
        <w:t xml:space="preserve">   documents    </w:t>
      </w:r>
      <w:r>
        <w:t xml:space="preserve">   disk space    </w:t>
      </w:r>
      <w:r>
        <w:t xml:space="preserve">   directory    </w:t>
      </w:r>
      <w:r>
        <w:t xml:space="preserve">   dialog box    </w:t>
      </w:r>
      <w:r>
        <w:t xml:space="preserve">   desktop    </w:t>
      </w:r>
      <w:r>
        <w:t xml:space="preserve">   delete    </w:t>
      </w:r>
      <w:r>
        <w:t xml:space="preserve">   crash    </w:t>
      </w:r>
      <w:r>
        <w:t xml:space="preserve">   cpu    </w:t>
      </w:r>
      <w:r>
        <w:t xml:space="preserve">   computer    </w:t>
      </w:r>
      <w:r>
        <w:t xml:space="preserve">   close    </w:t>
      </w:r>
      <w:r>
        <w:t xml:space="preserve">   click    </w:t>
      </w:r>
      <w:r>
        <w:t xml:space="preserve">   application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Basics Wordsearch</dc:title>
  <dcterms:created xsi:type="dcterms:W3CDTF">2021-10-11T04:28:41Z</dcterms:created>
  <dcterms:modified xsi:type="dcterms:W3CDTF">2021-10-11T04:28:41Z</dcterms:modified>
</cp:coreProperties>
</file>