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It has the ability to store, retrieve, and process data. Also it is an electronic device that manipulates information, or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an electronic eye to detect movement and is easier to clean.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software that allows you to perform specific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your battery isn't charged then the problem may be that your _________ isn't pulled in. fill in the blank with the best vocabulary.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your software, documents, and other files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allows you to write a letter, design a flyer, and create many other types of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wireless ethernet connection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any set of instructions that tells the hardware what to do and how to do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most computers have located on the motherboard in order for you to insert various expansion cords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common operating app for typing research papers on computer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hardware device that allows you to connect several computers and other devices to a single Internet connection,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mbps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science of equipment design and how specific equipment usage and placement can reduce a user's discomfort and increase productivity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applications for a desktop pr laptop computers are sometimes called....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Ram is an acronym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computers main circuit 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it called when you have more than on app open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computer that serves up information to other computers on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most important software that runs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internet service provider uses a broadband connection,which makes it much faster than dial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</dc:title>
  <dcterms:created xsi:type="dcterms:W3CDTF">2021-10-11T04:28:30Z</dcterms:created>
  <dcterms:modified xsi:type="dcterms:W3CDTF">2021-10-11T04:28:30Z</dcterms:modified>
</cp:coreProperties>
</file>