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opposite of an inefficient search.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search allows users to add operators to keywords.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kind of website officially displays brands and products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take out or remove.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used that _____ to make a crossword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use this almost everyday to find things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need to enter the _____ to find the proper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website that has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Questionable material found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abbreviated as WWW.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these to find whatever you're looking for efficiently.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belongs to a website.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opposite of offline.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searching for something, this page shows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Google is a popular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Questions used for research.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Rules cyber-citizens use while online.     </w:t>
            </w:r>
          </w:p>
        </w:tc>
      </w:tr>
    </w:tbl>
    <w:p>
      <w:pPr>
        <w:pStyle w:val="WordBankLarge"/>
      </w:pPr>
      <w:r>
        <w:t xml:space="preserve">   Internet    </w:t>
      </w:r>
      <w:r>
        <w:t xml:space="preserve">   World Wide Web    </w:t>
      </w:r>
      <w:r>
        <w:t xml:space="preserve">   Website    </w:t>
      </w:r>
      <w:r>
        <w:t xml:space="preserve">   Web page    </w:t>
      </w:r>
      <w:r>
        <w:t xml:space="preserve">   Online    </w:t>
      </w:r>
      <w:r>
        <w:t xml:space="preserve">   Informational Website    </w:t>
      </w:r>
      <w:r>
        <w:t xml:space="preserve">   Corporate Website    </w:t>
      </w:r>
      <w:r>
        <w:t xml:space="preserve">   Inappropriate Material    </w:t>
      </w:r>
      <w:r>
        <w:t xml:space="preserve">   Search Engine    </w:t>
      </w:r>
      <w:r>
        <w:t xml:space="preserve">   Keywords    </w:t>
      </w:r>
      <w:r>
        <w:t xml:space="preserve">   Results Page    </w:t>
      </w:r>
      <w:r>
        <w:t xml:space="preserve">   Efficient Search    </w:t>
      </w:r>
      <w:r>
        <w:t xml:space="preserve">   Boolean Search    </w:t>
      </w:r>
      <w:r>
        <w:t xml:space="preserve">   Search Strategies    </w:t>
      </w:r>
      <w:r>
        <w:t xml:space="preserve">   Research Questions    </w:t>
      </w:r>
      <w:r>
        <w:t xml:space="preserve">   Extract    </w:t>
      </w:r>
      <w:r>
        <w:t xml:space="preserve">   Online Rules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Crossword</dc:title>
  <dcterms:created xsi:type="dcterms:W3CDTF">2021-10-11T04:30:07Z</dcterms:created>
  <dcterms:modified xsi:type="dcterms:W3CDTF">2021-10-11T04:30:07Z</dcterms:modified>
</cp:coreProperties>
</file>