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Hardware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Prevents CPU from overheating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performs calculations used by the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Reads or writes data into optical disks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Pointing device that sends control signals to the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Temporary storage device that holds data the computer is working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Set of keys used to input and control computer signals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Supplies power to all components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Main Storage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Main circuit board of the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Hardware used to enter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Hardware used to display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Container of internal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to display data in a visual form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Hardware Crossword</dc:title>
  <dcterms:created xsi:type="dcterms:W3CDTF">2021-10-11T04:29:44Z</dcterms:created>
  <dcterms:modified xsi:type="dcterms:W3CDTF">2021-10-11T04:29:44Z</dcterms:modified>
</cp:coreProperties>
</file>