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Computer Hardware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Output device used to see data processed by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Slots on the motherboard that RAM snaps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Random Access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Input device used to communicate with the computer by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Case for the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Central Processing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Device that reads and writes CD's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Controls the flow of air from the fan to cool off the CPU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Input device that works best with a Graphic User Interface or Desktop screeen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Cable that powers the CD ROM Drive and Hard Drive from the power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Battery that powers the electronic clock on the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Device that powers motherboard and other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cable that allows the motherboard to communicate with the hard drive and CD drive.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Longterm magnetic storage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Universal Serial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board on the computer that all devices connect to and houses the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Graphic User Interface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Cools off the the CPU and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Read Only Memory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Hardware Crossword Puzzle</dc:title>
  <dcterms:created xsi:type="dcterms:W3CDTF">2021-10-11T04:29:26Z</dcterms:created>
  <dcterms:modified xsi:type="dcterms:W3CDTF">2021-10-11T04:29:26Z</dcterms:modified>
</cp:coreProperties>
</file>