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Computer History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laptop    </w:t>
      </w:r>
      <w:r>
        <w:t xml:space="preserve">   tablet    </w:t>
      </w:r>
      <w:r>
        <w:t xml:space="preserve">   ipad    </w:t>
      </w:r>
      <w:r>
        <w:t xml:space="preserve">   Apple    </w:t>
      </w:r>
      <w:r>
        <w:t xml:space="preserve">   Microsoft    </w:t>
      </w:r>
      <w:r>
        <w:t xml:space="preserve">   Android    </w:t>
      </w:r>
      <w:r>
        <w:t xml:space="preserve">   Google    </w:t>
      </w:r>
      <w:r>
        <w:t xml:space="preserve">   Sergey Brin    </w:t>
      </w:r>
      <w:r>
        <w:t xml:space="preserve">   Larry Page    </w:t>
      </w:r>
      <w:r>
        <w:t xml:space="preserve">   Steve Jobs    </w:t>
      </w:r>
      <w:r>
        <w:t xml:space="preserve">   Bill Gates    </w:t>
      </w:r>
      <w:r>
        <w:t xml:space="preserve">   Jack Kilby    </w:t>
      </w:r>
      <w:r>
        <w:t xml:space="preserve">   Binary System    </w:t>
      </w:r>
      <w:r>
        <w:t xml:space="preserve">   Bletchley Park    </w:t>
      </w:r>
      <w:r>
        <w:t xml:space="preserve">   Babbage    </w:t>
      </w:r>
      <w:r>
        <w:t xml:space="preserve">   Flowers    </w:t>
      </w:r>
      <w:r>
        <w:t xml:space="preserve">   Augusta Ada    </w:t>
      </w:r>
      <w:r>
        <w:t xml:space="preserve">   Jaquard    </w:t>
      </w:r>
      <w:r>
        <w:t xml:space="preserve">   Abacus    </w:t>
      </w:r>
      <w:r>
        <w:t xml:space="preserve">   Turing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History Word Search</dc:title>
  <dcterms:created xsi:type="dcterms:W3CDTF">2021-10-11T04:29:59Z</dcterms:created>
  <dcterms:modified xsi:type="dcterms:W3CDTF">2021-10-11T04:29:59Z</dcterms:modified>
</cp:coreProperties>
</file>