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Literacy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term for the CPU of a computer—the central processing unit that runs computer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computer application that simulates a paper accounting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Receiving data, such as a music or video file, from a server or another computer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Computer software created for a particular task or tasks; it is increasingly used to mean software that is downloaded for use on cell 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vast global computer network, which links smaller computer networks together.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 computer program used to display information, normally in the form of a slide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data or information in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designing, writing, testing, debugging, and maintaining the source code of computer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computer device that reads, writes, and stores digital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Sending data, such as a music or video file, from a local computer system to another computer system or server.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Electronic mail sent between computer networks.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Literacy Terms</dc:title>
  <dcterms:created xsi:type="dcterms:W3CDTF">2021-10-11T04:29:21Z</dcterms:created>
  <dcterms:modified xsi:type="dcterms:W3CDTF">2021-10-11T04:29:21Z</dcterms:modified>
</cp:coreProperties>
</file>