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Memory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Chips, RAM and ROM are part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type of memory is volatile?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memory is the smallest yet fastest?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 billon bytes are in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memory stores the instructions for when a computer starts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ROM acts like a cartridge use in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main memory of a computer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Double data rate of RAM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memory permanently stores instructions?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retriever and hold information is the main purpose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unit of zero or 1 is used for writing and storing code?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RAM tasks allows you to do what with spreadsheets?</w:t>
            </w:r>
          </w:p>
        </w:tc>
      </w:tr>
    </w:tbl>
    <w:p>
      <w:pPr>
        <w:pStyle w:val="WordBankMedium"/>
      </w:pPr>
      <w:r>
        <w:t xml:space="preserve">   Random Access Memory    </w:t>
      </w:r>
      <w:r>
        <w:t xml:space="preserve">   ROM    </w:t>
      </w:r>
      <w:r>
        <w:t xml:space="preserve">   Edit    </w:t>
      </w:r>
      <w:r>
        <w:t xml:space="preserve">   Gigabyte    </w:t>
      </w:r>
      <w:r>
        <w:t xml:space="preserve">   RAM    </w:t>
      </w:r>
      <w:r>
        <w:t xml:space="preserve">   Bit    </w:t>
      </w:r>
      <w:r>
        <w:t xml:space="preserve">   Cache    </w:t>
      </w:r>
      <w:r>
        <w:t xml:space="preserve">   Read Only Memory    </w:t>
      </w:r>
      <w:r>
        <w:t xml:space="preserve">   Motherboard    </w:t>
      </w:r>
      <w:r>
        <w:t xml:space="preserve">   DDR-RAM    </w:t>
      </w:r>
      <w:r>
        <w:t xml:space="preserve">   Video game console    </w:t>
      </w:r>
      <w:r>
        <w:t xml:space="preserve">   Memory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Memory</dc:title>
  <dcterms:created xsi:type="dcterms:W3CDTF">2021-11-04T03:49:46Z</dcterms:created>
  <dcterms:modified xsi:type="dcterms:W3CDTF">2021-11-04T03:49:46Z</dcterms:modified>
</cp:coreProperties>
</file>