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SECONDARYMEMORY    </w:t>
      </w:r>
      <w:r>
        <w:t xml:space="preserve">   PRIMARYMEMORY    </w:t>
      </w:r>
      <w:r>
        <w:t xml:space="preserve">   SOFTWARE    </w:t>
      </w:r>
      <w:r>
        <w:t xml:space="preserve">   LASER    </w:t>
      </w:r>
      <w:r>
        <w:t xml:space="preserve">   BARCODEREADER    </w:t>
      </w:r>
      <w:r>
        <w:t xml:space="preserve">   TRACKBALL    </w:t>
      </w:r>
      <w:r>
        <w:t xml:space="preserve">   MEMORY    </w:t>
      </w:r>
      <w:r>
        <w:t xml:space="preserve">   LIGHTPEN    </w:t>
      </w:r>
      <w:r>
        <w:t xml:space="preserve">   FONT    </w:t>
      </w:r>
      <w:r>
        <w:t xml:space="preserve">   FOLDER    </w:t>
      </w:r>
      <w:r>
        <w:t xml:space="preserve">   DESKTOP    </w:t>
      </w:r>
      <w:r>
        <w:t xml:space="preserve">   MSPAINT    </w:t>
      </w:r>
      <w:r>
        <w:t xml:space="preserve">   MSWORD    </w:t>
      </w:r>
      <w:r>
        <w:t xml:space="preserve">   PENDRIVE    </w:t>
      </w:r>
      <w:r>
        <w:t xml:space="preserve">   INTERNET    </w:t>
      </w:r>
      <w:r>
        <w:t xml:space="preserve">   ABACUS    </w:t>
      </w:r>
      <w:r>
        <w:t xml:space="preserve">   CPU    </w:t>
      </w:r>
      <w:r>
        <w:t xml:space="preserve">   SCANNER    </w:t>
      </w:r>
      <w:r>
        <w:t xml:space="preserve">   INKJET    </w:t>
      </w:r>
      <w:r>
        <w:t xml:space="preserve">   DOTMATRIX    </w:t>
      </w:r>
      <w:r>
        <w:t xml:space="preserve">   PRINTER    </w:t>
      </w:r>
      <w:r>
        <w:t xml:space="preserve">   DVD    </w:t>
      </w:r>
      <w:r>
        <w:t xml:space="preserve">   CD    </w:t>
      </w:r>
      <w:r>
        <w:t xml:space="preserve">   RAM    </w:t>
      </w:r>
      <w:r>
        <w:t xml:space="preserve">   ROM    </w:t>
      </w:r>
      <w:r>
        <w:t xml:space="preserve">   MONITOR    </w:t>
      </w:r>
      <w:r>
        <w:t xml:space="preserve">   MOUSE    </w:t>
      </w:r>
      <w:r>
        <w:t xml:space="preserve">   KEYBOARD    </w:t>
      </w:r>
      <w:r>
        <w:t xml:space="preserve">   COMPUTER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Parts</dc:title>
  <dcterms:created xsi:type="dcterms:W3CDTF">2021-10-11T04:30:09Z</dcterms:created>
  <dcterms:modified xsi:type="dcterms:W3CDTF">2021-10-11T04:30:09Z</dcterms:modified>
</cp:coreProperties>
</file>