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Computer Programming 1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Tiny integrated circuits etched into block of silicon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Translating a source program into a machine language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Base 2 number system used by computers.  Uses only 2 digits.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Number system used by computers. Uses sixteen digits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program written in a high level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Part of the CPU that handles math operations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Commercially produced programs written to perform specific task such a word processing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Another name for a file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Physical devices which make up the computer and its peripherals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billionth of a second.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Measurement of memory capacity, 1024 bytes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operating system that uses pictures to communicate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Removing errors from computer program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Code used for representing characters in the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device which electronically controls the functions of the computer.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Programming 1 Vocabulary</dc:title>
  <dcterms:created xsi:type="dcterms:W3CDTF">2021-10-11T04:29:26Z</dcterms:created>
  <dcterms:modified xsi:type="dcterms:W3CDTF">2021-10-11T04:29:26Z</dcterms:modified>
</cp:coreProperties>
</file>