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Defamation by written or printed words or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Applications are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circuit board that controls processing within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Electronic 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"Brain of the computer"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Output device that displays text and graphics on a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web address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Input/Output device that reads data from and writes data to a disK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Playing video and sound in real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program that contains instructions for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unauthorized user able to access and misuse information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Input device used for commands and navigation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destructive program loaded onto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Sotware that has been written to detect, isolate, and destroy viruses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word, phrase, or picure that, when clicked, take the user to another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Using material antoher person has created and claims it as your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program that allows users to view web pages and online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Retrieving somehting fromt he internet and storing it on a disk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Consists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Input device with an arrangement of letters,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Refers to the method used to enter or transmit your message to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line of defense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Information or data retrieved or received from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Physical parts of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Defamation by oral utterance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Safety</dc:title>
  <dcterms:created xsi:type="dcterms:W3CDTF">2021-10-11T04:29:38Z</dcterms:created>
  <dcterms:modified xsi:type="dcterms:W3CDTF">2021-10-11T04:29:38Z</dcterms:modified>
</cp:coreProperties>
</file>