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Science Classmates 1ST &amp; 2ND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NELSON    </w:t>
      </w:r>
      <w:r>
        <w:t xml:space="preserve">   KINLY    </w:t>
      </w:r>
      <w:r>
        <w:t xml:space="preserve">   HAILEY    </w:t>
      </w:r>
      <w:r>
        <w:t xml:space="preserve">   KATHERINE    </w:t>
      </w:r>
      <w:r>
        <w:t xml:space="preserve">   COLE    </w:t>
      </w:r>
      <w:r>
        <w:t xml:space="preserve">   ALYSSA    </w:t>
      </w:r>
      <w:r>
        <w:t xml:space="preserve">   KYLEE    </w:t>
      </w:r>
      <w:r>
        <w:t xml:space="preserve">   IVY    </w:t>
      </w:r>
      <w:r>
        <w:t xml:space="preserve">   MASON    </w:t>
      </w:r>
      <w:r>
        <w:t xml:space="preserve">   ELIJAHS    </w:t>
      </w:r>
      <w:r>
        <w:t xml:space="preserve">   MARIELI    </w:t>
      </w:r>
      <w:r>
        <w:t xml:space="preserve">   ANNALYNNE    </w:t>
      </w:r>
      <w:r>
        <w:t xml:space="preserve">   GRACE    </w:t>
      </w:r>
      <w:r>
        <w:t xml:space="preserve">   KAYLEE    </w:t>
      </w:r>
      <w:r>
        <w:t xml:space="preserve">   SAVANNAH    </w:t>
      </w:r>
      <w:r>
        <w:t xml:space="preserve">   CADE    </w:t>
      </w:r>
      <w:r>
        <w:t xml:space="preserve">   JORDAN    </w:t>
      </w:r>
      <w:r>
        <w:t xml:space="preserve">   HOLLEYBETH    </w:t>
      </w:r>
      <w:r>
        <w:t xml:space="preserve">   ELIJAHK    </w:t>
      </w:r>
      <w:r>
        <w:t xml:space="preserve">   ZACK    </w:t>
      </w:r>
      <w:r>
        <w:t xml:space="preserve">   BRADEN    </w:t>
      </w:r>
      <w:r>
        <w:t xml:space="preserve">   ABBY    </w:t>
      </w:r>
      <w:r>
        <w:t xml:space="preserve">   JOHNATHAN    </w:t>
      </w:r>
      <w:r>
        <w:t xml:space="preserve">   SHELBY    </w:t>
      </w:r>
      <w:r>
        <w:t xml:space="preserve">   MALAYAH    </w:t>
      </w:r>
      <w:r>
        <w:t xml:space="preserve">   ABIGALE    </w:t>
      </w:r>
      <w:r>
        <w:t xml:space="preserve">   LEE    </w:t>
      </w:r>
      <w:r>
        <w:t xml:space="preserve">   AUDRIANNA    </w:t>
      </w:r>
      <w:r>
        <w:t xml:space="preserve">   DAULTON    </w:t>
      </w:r>
      <w:r>
        <w:t xml:space="preserve">   ALLICLAIRE    </w:t>
      </w:r>
      <w:r>
        <w:t xml:space="preserve">   STACEY    </w:t>
      </w:r>
      <w:r>
        <w:t xml:space="preserve">   ZACH    </w:t>
      </w:r>
      <w:r>
        <w:t xml:space="preserve">   SANIYA    </w:t>
      </w:r>
      <w:r>
        <w:t xml:space="preserve">   KOLTON    </w:t>
      </w:r>
      <w:r>
        <w:t xml:space="preserve">   ETHANT    </w:t>
      </w:r>
      <w:r>
        <w:t xml:space="preserve">   MORGAN    </w:t>
      </w:r>
      <w:r>
        <w:t xml:space="preserve">   EVA    </w:t>
      </w:r>
      <w:r>
        <w:t xml:space="preserve">   EMME    </w:t>
      </w:r>
      <w:r>
        <w:t xml:space="preserve">   ANNAGRACE    </w:t>
      </w:r>
      <w:r>
        <w:t xml:space="preserve">   TAYLOR    </w:t>
      </w:r>
      <w:r>
        <w:t xml:space="preserve">   MANDARIE    </w:t>
      </w:r>
      <w:r>
        <w:t xml:space="preserve">   DIVINE    </w:t>
      </w:r>
      <w:r>
        <w:t xml:space="preserve">   KALIYAH    </w:t>
      </w:r>
      <w:r>
        <w:t xml:space="preserve">   ANDREW    </w:t>
      </w:r>
      <w:r>
        <w:t xml:space="preserve">   MARISSA    </w:t>
      </w:r>
      <w:r>
        <w:t xml:space="preserve">   TAQUASHALIA    </w:t>
      </w:r>
      <w:r>
        <w:t xml:space="preserve">   CODY    </w:t>
      </w:r>
      <w:r>
        <w:t xml:space="preserve">   ETHANB    </w:t>
      </w:r>
      <w:r>
        <w:t xml:space="preserve">   HENRY    </w:t>
      </w:r>
      <w:r>
        <w:t xml:space="preserve">   ALEXIS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Classmates 1ST &amp; 2ND</dc:title>
  <dcterms:created xsi:type="dcterms:W3CDTF">2021-10-11T04:30:22Z</dcterms:created>
  <dcterms:modified xsi:type="dcterms:W3CDTF">2021-10-11T04:30:22Z</dcterms:modified>
</cp:coreProperties>
</file>