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Science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malware computer program that replicates itself in order to spread to other computers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programs and other operating information used by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Organising and tidying up your hard disc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copying or moving data from one computer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Software that enables a user to obtain covert information about another's computer activities by transmitting data covertly from their hard drive.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Software to free up disk space on a computer hard disk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Security in your PC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Software used to prevent, detect and remove malicious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Investigative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Malware program that runs over the internet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Crossword</dc:title>
  <dcterms:created xsi:type="dcterms:W3CDTF">2021-10-11T04:29:51Z</dcterms:created>
  <dcterms:modified xsi:type="dcterms:W3CDTF">2021-10-11T04:29:51Z</dcterms:modified>
</cp:coreProperties>
</file>