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Computer Science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ZIP FILE    </w:t>
      </w:r>
      <w:r>
        <w:t xml:space="preserve">   WINDOWS    </w:t>
      </w:r>
      <w:r>
        <w:t xml:space="preserve">   BROWSER    </w:t>
      </w:r>
      <w:r>
        <w:t xml:space="preserve">   WEB    </w:t>
      </w:r>
      <w:r>
        <w:t xml:space="preserve">   VIRUS    </w:t>
      </w:r>
      <w:r>
        <w:t xml:space="preserve">   USERNAME    </w:t>
      </w:r>
      <w:r>
        <w:t xml:space="preserve">   USB    </w:t>
      </w:r>
      <w:r>
        <w:t xml:space="preserve">   UPLOAD    </w:t>
      </w:r>
      <w:r>
        <w:t xml:space="preserve">   HORSE    </w:t>
      </w:r>
      <w:r>
        <w:t xml:space="preserve">   TROJAN    </w:t>
      </w:r>
      <w:r>
        <w:t xml:space="preserve">   TERAFLOP    </w:t>
      </w:r>
      <w:r>
        <w:t xml:space="preserve">   SPYWARE    </w:t>
      </w:r>
      <w:r>
        <w:t xml:space="preserve">   SOUNDCARD    </w:t>
      </w:r>
      <w:r>
        <w:t xml:space="preserve">   SMILEY    </w:t>
      </w:r>
      <w:r>
        <w:t xml:space="preserve">   SERVER    </w:t>
      </w:r>
      <w:r>
        <w:t xml:space="preserve">   SCROLL    </w:t>
      </w:r>
      <w:r>
        <w:t xml:space="preserve">   SAVE    </w:t>
      </w:r>
      <w:r>
        <w:t xml:space="preserve">   RESOLUTION    </w:t>
      </w:r>
      <w:r>
        <w:t xml:space="preserve">   REBOOT    </w:t>
      </w:r>
      <w:r>
        <w:t xml:space="preserve">   PRINTER    </w:t>
      </w:r>
      <w:r>
        <w:t xml:space="preserve">   PORT    </w:t>
      </w:r>
      <w:r>
        <w:t xml:space="preserve">   PERIPHERAL    </w:t>
      </w:r>
      <w:r>
        <w:t xml:space="preserve">   PCI    </w:t>
      </w:r>
      <w:r>
        <w:t xml:space="preserve">   PASSWORD    </w:t>
      </w:r>
      <w:r>
        <w:t xml:space="preserve">   OPEN    </w:t>
      </w:r>
      <w:r>
        <w:t xml:space="preserve">   NETIQUETTE    </w:t>
      </w:r>
      <w:r>
        <w:t xml:space="preserve">   MULTIMEDIA    </w:t>
      </w:r>
      <w:r>
        <w:t xml:space="preserve">   MODEM    </w:t>
      </w:r>
      <w:r>
        <w:t xml:space="preserve">   MENU    </w:t>
      </w:r>
      <w:r>
        <w:t xml:space="preserve">   LINUX    </w:t>
      </w:r>
      <w:r>
        <w:t xml:space="preserve">   KEYBOARD    </w:t>
      </w:r>
      <w:r>
        <w:t xml:space="preserve">   JPEG    </w:t>
      </w:r>
      <w:r>
        <w:t xml:space="preserve">   JAVA    </w:t>
      </w:r>
      <w:r>
        <w:t xml:space="preserve">   INPUT    </w:t>
      </w:r>
      <w:r>
        <w:t xml:space="preserve">   HARDWARE    </w:t>
      </w:r>
      <w:r>
        <w:t xml:space="preserve">   HACKER    </w:t>
      </w:r>
      <w:r>
        <w:t xml:space="preserve">   GIGABYTE    </w:t>
      </w:r>
      <w:r>
        <w:t xml:space="preserve">   FREEWARE    </w:t>
      </w:r>
      <w:r>
        <w:t xml:space="preserve">   FONT    </w:t>
      </w:r>
      <w:r>
        <w:t xml:space="preserve">   FIREWIRE    </w:t>
      </w:r>
      <w:r>
        <w:t xml:space="preserve">   FAQ    </w:t>
      </w:r>
      <w:r>
        <w:t xml:space="preserve">   ETHERNET    </w:t>
      </w:r>
      <w:r>
        <w:t xml:space="preserve">   EMOTICON    </w:t>
      </w:r>
      <w:r>
        <w:t xml:space="preserve">   DRIVER    </w:t>
      </w:r>
      <w:r>
        <w:t xml:space="preserve">   DOWNLOASD    </w:t>
      </w:r>
      <w:r>
        <w:t xml:space="preserve">   DOCUMENT    </w:t>
      </w:r>
      <w:r>
        <w:t xml:space="preserve">   DISK    </w:t>
      </w:r>
      <w:r>
        <w:t xml:space="preserve">   DESKTOP    </w:t>
      </w:r>
      <w:r>
        <w:t xml:space="preserve">   DATABASE    </w:t>
      </w:r>
      <w:r>
        <w:t xml:space="preserve">   CYBERSPACE    </w:t>
      </w:r>
      <w:r>
        <w:t xml:space="preserve">   CRASH    </w:t>
      </w:r>
      <w:r>
        <w:t xml:space="preserve">   CPU    </w:t>
      </w:r>
      <w:r>
        <w:t xml:space="preserve">   COPY    </w:t>
      </w:r>
      <w:r>
        <w:t xml:space="preserve">   CHIP    </w:t>
      </w:r>
      <w:r>
        <w:t xml:space="preserve">   CACHE    </w:t>
      </w:r>
      <w:r>
        <w:t xml:space="preserve">   BUG    </w:t>
      </w:r>
      <w:r>
        <w:t xml:space="preserve">   BIOS    </w:t>
      </w:r>
      <w:r>
        <w:t xml:space="preserve">   BANDWIDTH    </w:t>
      </w:r>
      <w:r>
        <w:t xml:space="preserve">   ASCII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Vocab</dc:title>
  <dcterms:created xsi:type="dcterms:W3CDTF">2021-10-11T04:29:36Z</dcterms:created>
  <dcterms:modified xsi:type="dcterms:W3CDTF">2021-10-11T04:29:36Z</dcterms:modified>
</cp:coreProperties>
</file>