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System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allows the user to enter images or pages of text into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antivirus and backup are examples of this type of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allows the user to enter audio, for example, their voice into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the short name for operating system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short for solid state drive, a new generation storage device using flash-based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Microsoft Word is an example of this type of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full name for CPU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 hand held device that allows user to enter data and/or instructions into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device that allows the user to hear sound from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hard disk drive and USB drive are examples of this group of devices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the parts in a computer you can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mouse and keyboard are examples of this group of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another name for all the programs stored on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Windows 10 is an example of this type of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the devices outside the CPU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electronic device operating under the control of instructions stored in its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device that allows a user to store data for later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printer and headphones are examples of this group of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for CPU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 Crossword</dc:title>
  <dcterms:created xsi:type="dcterms:W3CDTF">2021-10-11T04:31:21Z</dcterms:created>
  <dcterms:modified xsi:type="dcterms:W3CDTF">2021-10-11T04:31:21Z</dcterms:modified>
</cp:coreProperties>
</file>