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Computer Terminology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Disk Drive    </w:t>
      </w:r>
      <w:r>
        <w:t xml:space="preserve">   NIC    </w:t>
      </w:r>
      <w:r>
        <w:t xml:space="preserve">   Hard Drive    </w:t>
      </w:r>
      <w:r>
        <w:t xml:space="preserve">   CPU    </w:t>
      </w:r>
      <w:r>
        <w:t xml:space="preserve">   RAM    </w:t>
      </w:r>
      <w:r>
        <w:t xml:space="preserve">   Storage Device    </w:t>
      </w:r>
      <w:r>
        <w:t xml:space="preserve">   Program    </w:t>
      </w:r>
      <w:r>
        <w:t xml:space="preserve">   Motherboard    </w:t>
      </w:r>
      <w:r>
        <w:t xml:space="preserve">   Control Panels    </w:t>
      </w:r>
      <w:r>
        <w:t xml:space="preserve">   Output Device    </w:t>
      </w:r>
      <w:r>
        <w:t xml:space="preserve">   Floppy Disk    </w:t>
      </w:r>
      <w:r>
        <w:t xml:space="preserve">   Modem    </w:t>
      </w:r>
      <w:r>
        <w:t xml:space="preserve">   Input Device    </w:t>
      </w:r>
      <w:r>
        <w:t xml:space="preserve">   Printer    </w:t>
      </w:r>
      <w:r>
        <w:t xml:space="preserve">   Mouse    </w:t>
      </w:r>
      <w:r>
        <w:t xml:space="preserve">   Software    </w:t>
      </w:r>
      <w:r>
        <w:t xml:space="preserve">   Hardware    </w:t>
      </w:r>
      <w:r>
        <w:t xml:space="preserve">   Monitor    </w:t>
      </w:r>
      <w:r>
        <w:t xml:space="preserve">   Keyboard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Terminology</dc:title>
  <dcterms:created xsi:type="dcterms:W3CDTF">2021-10-11T04:30:45Z</dcterms:created>
  <dcterms:modified xsi:type="dcterms:W3CDTF">2021-10-11T04:30:45Z</dcterms:modified>
</cp:coreProperties>
</file>