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software interface for networking hardware.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way to translate incoming requests in a routing server to devices in the connected 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basic unit of data transferred across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means of connecting separate LAN's through the internet while maintaining privacy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address on a single machine, tied to a specific piece of software.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Rules and Standards set to define the language devices use to communicate.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Pieces of related information that are transferred through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network not publicly accessible by the greater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program regulating traffic to and from a server.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Large, dispersed networks, often meaning the Internet in general.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 </dc:title>
  <dcterms:created xsi:type="dcterms:W3CDTF">2021-10-11T04:29:42Z</dcterms:created>
  <dcterms:modified xsi:type="dcterms:W3CDTF">2021-10-11T04:29:42Z</dcterms:modified>
</cp:coreProperties>
</file>