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Terms</w:t>
      </w:r>
    </w:p>
    <w:p>
      <w:pPr>
        <w:pStyle w:val="Questions"/>
      </w:pPr>
      <w:r>
        <w:t xml:space="preserve">1. DWWNIOS DEIAM PALERY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OFAWRETS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LOEOGG HOERCM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TOCLNOR ANLEP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INTENTER LRRPEEXO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ASCREH ENEING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EOPTSKD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CEEDIV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OOTRNIM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AATMTHCNET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UTOYEBU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COSR-S EEEENRRFC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IRENTPR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RGAPRPAHA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IDWPEAKII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UNMEDOCT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OHAYIHTPNNE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TFEOOTNO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OINETWPRPO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RARDWAHE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DATA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OHME APGE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KORAYDEB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ONTF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SMOLBSY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Terms</dc:title>
  <dcterms:created xsi:type="dcterms:W3CDTF">2021-10-11T04:30:55Z</dcterms:created>
  <dcterms:modified xsi:type="dcterms:W3CDTF">2021-10-11T04:30:55Z</dcterms:modified>
</cp:coreProperties>
</file>