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Bit    </w:t>
      </w:r>
      <w:r>
        <w:t xml:space="preserve">   Browser    </w:t>
      </w:r>
      <w:r>
        <w:t xml:space="preserve">   Clip art    </w:t>
      </w:r>
      <w:r>
        <w:t xml:space="preserve">   computer    </w:t>
      </w:r>
      <w:r>
        <w:t xml:space="preserve">   copy    </w:t>
      </w:r>
      <w:r>
        <w:t xml:space="preserve">   data    </w:t>
      </w:r>
      <w:r>
        <w:t xml:space="preserve">   delete    </w:t>
      </w:r>
      <w:r>
        <w:t xml:space="preserve">   desktop    </w:t>
      </w:r>
      <w:r>
        <w:t xml:space="preserve">   digital    </w:t>
      </w:r>
      <w:r>
        <w:t xml:space="preserve">   disk    </w:t>
      </w:r>
      <w:r>
        <w:t xml:space="preserve">   drag    </w:t>
      </w:r>
      <w:r>
        <w:t xml:space="preserve">   email    </w:t>
      </w:r>
      <w:r>
        <w:t xml:space="preserve">   Excel    </w:t>
      </w:r>
      <w:r>
        <w:t xml:space="preserve">   File    </w:t>
      </w:r>
      <w:r>
        <w:t xml:space="preserve">   flash    </w:t>
      </w:r>
      <w:r>
        <w:t xml:space="preserve">   flash drive    </w:t>
      </w:r>
      <w:r>
        <w:t xml:space="preserve">   folder    </w:t>
      </w:r>
      <w:r>
        <w:t xml:space="preserve">   font    </w:t>
      </w:r>
      <w:r>
        <w:t xml:space="preserve">   hyperlink    </w:t>
      </w:r>
      <w:r>
        <w:t xml:space="preserve">   Keyboard    </w:t>
      </w:r>
      <w:r>
        <w:t xml:space="preserve">   link    </w:t>
      </w:r>
      <w:r>
        <w:t xml:space="preserve">   log out    </w:t>
      </w:r>
      <w:r>
        <w:t xml:space="preserve">   login    </w:t>
      </w:r>
      <w:r>
        <w:t xml:space="preserve">   memory    </w:t>
      </w:r>
      <w:r>
        <w:t xml:space="preserve">   modem    </w:t>
      </w:r>
      <w:r>
        <w:t xml:space="preserve">   monitor    </w:t>
      </w:r>
      <w:r>
        <w:t xml:space="preserve">   Mouse    </w:t>
      </w:r>
      <w:r>
        <w:t xml:space="preserve">   Page    </w:t>
      </w:r>
      <w:r>
        <w:t xml:space="preserve">   password    </w:t>
      </w:r>
      <w:r>
        <w:t xml:space="preserve">   paste    </w:t>
      </w:r>
      <w:r>
        <w:t xml:space="preserve">   Power    </w:t>
      </w:r>
      <w:r>
        <w:t xml:space="preserve">   ram    </w:t>
      </w:r>
      <w:r>
        <w:t xml:space="preserve">   rom    </w:t>
      </w:r>
      <w:r>
        <w:t xml:space="preserve">   runtime    </w:t>
      </w:r>
      <w:r>
        <w:t xml:space="preserve">   save    </w:t>
      </w:r>
      <w:r>
        <w:t xml:space="preserve">   scroll    </w:t>
      </w:r>
      <w:r>
        <w:t xml:space="preserve">   server    </w:t>
      </w:r>
      <w:r>
        <w:t xml:space="preserve">   spyware    </w:t>
      </w:r>
      <w:r>
        <w:t xml:space="preserve">   storage    </w:t>
      </w:r>
      <w:r>
        <w:t xml:space="preserve">   surf    </w:t>
      </w:r>
      <w:r>
        <w:t xml:space="preserve">   text    </w:t>
      </w:r>
      <w:r>
        <w:t xml:space="preserve">   toolbar    </w:t>
      </w:r>
      <w:r>
        <w:t xml:space="preserve">   trash    </w:t>
      </w:r>
      <w:r>
        <w:t xml:space="preserve">   undo    </w:t>
      </w:r>
      <w:r>
        <w:t xml:space="preserve">   URL    </w:t>
      </w:r>
      <w:r>
        <w:t xml:space="preserve">   username    </w:t>
      </w:r>
      <w:r>
        <w:t xml:space="preserve">   utility    </w:t>
      </w:r>
      <w:r>
        <w:t xml:space="preserve">   virus    </w:t>
      </w:r>
      <w:r>
        <w:t xml:space="preserve">   web    </w:t>
      </w:r>
      <w:r>
        <w:t xml:space="preserve">   Word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Terms</dc:title>
  <dcterms:created xsi:type="dcterms:W3CDTF">2021-10-11T04:29:56Z</dcterms:created>
  <dcterms:modified xsi:type="dcterms:W3CDTF">2021-10-11T04:29:56Z</dcterms:modified>
</cp:coreProperties>
</file>