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FORMAT    </w:t>
      </w:r>
      <w:r>
        <w:t xml:space="preserve">   CUT    </w:t>
      </w:r>
      <w:r>
        <w:t xml:space="preserve">   TEXT    </w:t>
      </w:r>
      <w:r>
        <w:t xml:space="preserve">   PASTE    </w:t>
      </w:r>
      <w:r>
        <w:t xml:space="preserve">   COPY    </w:t>
      </w:r>
      <w:r>
        <w:t xml:space="preserve">   MOTHERBOARD    </w:t>
      </w:r>
      <w:r>
        <w:t xml:space="preserve">   CENTRALPROCESSINGUNIT    </w:t>
      </w:r>
      <w:r>
        <w:t xml:space="preserve">   MODEM    </w:t>
      </w:r>
      <w:r>
        <w:t xml:space="preserve">   MEMORY    </w:t>
      </w:r>
      <w:r>
        <w:t xml:space="preserve">   SELECT    </w:t>
      </w:r>
      <w:r>
        <w:t xml:space="preserve">   SCANNER    </w:t>
      </w:r>
      <w:r>
        <w:t xml:space="preserve">   GRAPHIC    </w:t>
      </w:r>
      <w:r>
        <w:t xml:space="preserve">   MOUSE    </w:t>
      </w:r>
      <w:r>
        <w:t xml:space="preserve">   PRINTER    </w:t>
      </w:r>
      <w:r>
        <w:t xml:space="preserve">   FONT    </w:t>
      </w:r>
      <w:r>
        <w:t xml:space="preserve">   ICON    </w:t>
      </w:r>
      <w:r>
        <w:t xml:space="preserve">   MULTIMEDIA    </w:t>
      </w:r>
      <w:r>
        <w:t xml:space="preserve">   DELETE    </w:t>
      </w:r>
      <w:r>
        <w:t xml:space="preserve">   DATABASE    </w:t>
      </w:r>
      <w:r>
        <w:t xml:space="preserve">   EXCEL    </w:t>
      </w:r>
      <w:r>
        <w:t xml:space="preserve">   WORD    </w:t>
      </w:r>
      <w:r>
        <w:t xml:space="preserve">   INTERACTIVE    </w:t>
      </w:r>
      <w:r>
        <w:t xml:space="preserve">   KEYBOARD    </w:t>
      </w:r>
      <w:r>
        <w:t xml:space="preserve">   SOFTWARE    </w:t>
      </w:r>
      <w:r>
        <w:t xml:space="preserve">   HARDWARE    </w:t>
      </w:r>
      <w:r>
        <w:t xml:space="preserve">   ROM    </w:t>
      </w:r>
      <w:r>
        <w:t xml:space="preserve">   RAM    </w:t>
      </w:r>
      <w:r>
        <w:t xml:space="preserve">   NETWORK    </w:t>
      </w:r>
      <w:r>
        <w:t xml:space="preserve">   COMPUTER    </w:t>
      </w:r>
      <w:r>
        <w:t xml:space="preserve">   INTERNET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Terms</dc:title>
  <dcterms:created xsi:type="dcterms:W3CDTF">2021-10-11T04:31:38Z</dcterms:created>
  <dcterms:modified xsi:type="dcterms:W3CDTF">2021-10-11T04:31:38Z</dcterms:modified>
</cp:coreProperties>
</file>