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Computer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Alignment    </w:t>
      </w:r>
      <w:r>
        <w:t xml:space="preserve">   AutoCorrect    </w:t>
      </w:r>
      <w:r>
        <w:t xml:space="preserve">   Bullet    </w:t>
      </w:r>
      <w:r>
        <w:t xml:space="preserve">   Bulleted list    </w:t>
      </w:r>
      <w:r>
        <w:t xml:space="preserve">   Clipboard    </w:t>
      </w:r>
      <w:r>
        <w:t xml:space="preserve">   Copy    </w:t>
      </w:r>
      <w:r>
        <w:t xml:space="preserve">   Cursor    </w:t>
      </w:r>
      <w:r>
        <w:t xml:space="preserve">   Cut    </w:t>
      </w:r>
      <w:r>
        <w:t xml:space="preserve">   Drag    </w:t>
      </w:r>
      <w:r>
        <w:t xml:space="preserve">   Font    </w:t>
      </w:r>
      <w:r>
        <w:t xml:space="preserve">   Font Style    </w:t>
      </w:r>
      <w:r>
        <w:t xml:space="preserve">   Format Painter    </w:t>
      </w:r>
      <w:r>
        <w:t xml:space="preserve">   Formatting    </w:t>
      </w:r>
      <w:r>
        <w:t xml:space="preserve">   Indent    </w:t>
      </w:r>
      <w:r>
        <w:t xml:space="preserve">   Insertion Point    </w:t>
      </w:r>
      <w:r>
        <w:t xml:space="preserve">   Line Spacing    </w:t>
      </w:r>
      <w:r>
        <w:t xml:space="preserve">   Margin    </w:t>
      </w:r>
      <w:r>
        <w:t xml:space="preserve">   Paste    </w:t>
      </w:r>
      <w:r>
        <w:t xml:space="preserve">   Scroll Bar    </w:t>
      </w:r>
      <w:r>
        <w:t xml:space="preserve">   Status Bar    </w:t>
      </w:r>
      <w:r>
        <w:t xml:space="preserve">   Symbol    </w:t>
      </w:r>
      <w:r>
        <w:t xml:space="preserve">   Tabs    </w:t>
      </w:r>
      <w:r>
        <w:t xml:space="preserve">   Thesaurus    </w:t>
      </w:r>
      <w:r>
        <w:t xml:space="preserve">   Title Bar    </w:t>
      </w:r>
      <w:r>
        <w:t xml:space="preserve">   Toggle Button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Computer Terms</dc:title>
  <dcterms:created xsi:type="dcterms:W3CDTF">2021-10-11T04:30:05Z</dcterms:created>
  <dcterms:modified xsi:type="dcterms:W3CDTF">2021-10-11T04:30:05Z</dcterms:modified>
</cp:coreProperties>
</file>