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Terms</w:t>
      </w:r>
    </w:p>
    <w:p>
      <w:pPr>
        <w:pStyle w:val="Questions"/>
      </w:pPr>
      <w:r>
        <w:t xml:space="preserve">1. TPOKDSE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YETP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WESTROAF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ATOLPP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SVRUI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DAPWOSRS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DFP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CYCRELE IBN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SUMEO APD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OEUSM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CNSA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PMAS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EAHRDAWR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IATSNLL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CENTMDOU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DAAT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EOKBDRYA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ORWYKDE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EENSRC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NLDDOAWO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MILAE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REHSAC EGENNI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ETRRIPN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Terms</dc:title>
  <dcterms:created xsi:type="dcterms:W3CDTF">2021-10-11T04:30:22Z</dcterms:created>
  <dcterms:modified xsi:type="dcterms:W3CDTF">2021-10-11T04:30:22Z</dcterms:modified>
</cp:coreProperties>
</file>