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Terabyte    </w:t>
      </w:r>
      <w:r>
        <w:t xml:space="preserve">   Temporary File    </w:t>
      </w:r>
      <w:r>
        <w:t xml:space="preserve">   Software    </w:t>
      </w:r>
      <w:r>
        <w:t xml:space="preserve">   Random Access Memory    </w:t>
      </w:r>
      <w:r>
        <w:t xml:space="preserve">   Power Supply Unit    </w:t>
      </w:r>
      <w:r>
        <w:t xml:space="preserve">   Output Device    </w:t>
      </w:r>
      <w:r>
        <w:t xml:space="preserve">   Operating System    </w:t>
      </w:r>
      <w:r>
        <w:t xml:space="preserve">   Network    </w:t>
      </w:r>
      <w:r>
        <w:t xml:space="preserve">   Motherboard    </w:t>
      </w:r>
      <w:r>
        <w:t xml:space="preserve">   Memory    </w:t>
      </w:r>
      <w:r>
        <w:t xml:space="preserve">   Mainframe    </w:t>
      </w:r>
      <w:r>
        <w:t xml:space="preserve">   Keyboard    </w:t>
      </w:r>
      <w:r>
        <w:t xml:space="preserve">   Hard Drive    </w:t>
      </w:r>
      <w:r>
        <w:t xml:space="preserve">   Firewall    </w:t>
      </w:r>
      <w:r>
        <w:t xml:space="preserve">   DVI    </w:t>
      </w:r>
      <w:r>
        <w:t xml:space="preserve">   CPU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Word Search</dc:title>
  <dcterms:created xsi:type="dcterms:W3CDTF">2021-10-11T04:31:27Z</dcterms:created>
  <dcterms:modified xsi:type="dcterms:W3CDTF">2021-10-11T04:31:27Z</dcterms:modified>
</cp:coreProperties>
</file>