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essentials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would you use on programming code to make it an executable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creating a data flow diagram for a program what symbol would you use to indicate an IF statement was being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tools, machinery, and other durable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analyzes a complex process or operation in order to improve its efficiency, especially by applying a computer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Search engines generally use this type of data, along with a combination of other factors, to determine what is on a Web page and how relevant that content is to a given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component of the computer is responsible for floating point calculations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port would you plug a modern graphics card into on a newer motherboard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of the following allows you to run an operating system inside another operating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connect as or operate with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of the following would you use in programming to branch into different paths depending on what criteria was encountered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in overall charge of the planning and execution of a particular project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software that supports a computer's basic functions, such as scheduling tasks, executing applications, and controlling peripherals.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action or process of writing computer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structured set of data held in a computer, especially one that is accessible in various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which project life cycle phase would you first perform a stakeholder’s 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of the following terms would a Database Administrator be most familiar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of the following is a type of Linux operating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carries out the instructions of a computer program by performing the basic arithmetic, logical, control and input/output (I/O) operations specified by the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 the items listed below, which one MUST be spelled out exactly in the charter of a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of the following is used to show what must be done to complete different tasks of a project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essentials</dc:title>
  <dcterms:created xsi:type="dcterms:W3CDTF">2021-10-11T04:28:48Z</dcterms:created>
  <dcterms:modified xsi:type="dcterms:W3CDTF">2021-10-11T04:28:48Z</dcterms:modified>
</cp:coreProperties>
</file>