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barcode reader    </w:t>
      </w:r>
      <w:r>
        <w:t xml:space="preserve">   biometrics    </w:t>
      </w:r>
      <w:r>
        <w:t xml:space="preserve">   CPU    </w:t>
      </w:r>
      <w:r>
        <w:t xml:space="preserve">   dvd disc    </w:t>
      </w:r>
      <w:r>
        <w:t xml:space="preserve">   flash memory    </w:t>
      </w:r>
      <w:r>
        <w:t xml:space="preserve">   graphics card    </w:t>
      </w:r>
      <w:r>
        <w:t xml:space="preserve">   hard disc    </w:t>
      </w:r>
      <w:r>
        <w:t xml:space="preserve">   inkjet printer    </w:t>
      </w:r>
      <w:r>
        <w:t xml:space="preserve">   keyboard    </w:t>
      </w:r>
      <w:r>
        <w:t xml:space="preserve">   laser printer    </w:t>
      </w:r>
      <w:r>
        <w:t xml:space="preserve">   microphone    </w:t>
      </w:r>
      <w:r>
        <w:t xml:space="preserve">   motherboard    </w:t>
      </w:r>
      <w:r>
        <w:t xml:space="preserve">   motors    </w:t>
      </w:r>
      <w:r>
        <w:t xml:space="preserve">   mouse    </w:t>
      </w:r>
      <w:r>
        <w:t xml:space="preserve">   power supply    </w:t>
      </w:r>
      <w:r>
        <w:t xml:space="preserve">   ram    </w:t>
      </w:r>
      <w:r>
        <w:t xml:space="preserve">   solid state drive    </w:t>
      </w:r>
      <w:r>
        <w:t xml:space="preserve">   speakers    </w:t>
      </w:r>
      <w:r>
        <w:t xml:space="preserve">   touch screeen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parts</dc:title>
  <dcterms:created xsi:type="dcterms:W3CDTF">2021-10-11T04:29:20Z</dcterms:created>
  <dcterms:modified xsi:type="dcterms:W3CDTF">2021-10-11T04:29:20Z</dcterms:modified>
</cp:coreProperties>
</file>