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have me on your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communication system consisting of a group of broadcasting stations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use me to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Random-Access-Memory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There are 8 of me in a byte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see things from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Computers have a certain amount of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used to store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I'm a type of disc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Read-Only-Memory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 can use it to print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can here things from 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do this with a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I'm a type of clock and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need 8 bits in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computer circuit consisting of the hardware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rhyme with potter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opposite of input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Scans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store me in a folder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**** interface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Opposite of a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use me to play car games easier (I'm plugged into your computer)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am a cursor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terminology</dc:title>
  <dcterms:created xsi:type="dcterms:W3CDTF">2021-10-11T04:29:38Z</dcterms:created>
  <dcterms:modified xsi:type="dcterms:W3CDTF">2021-10-11T04:29:38Z</dcterms:modified>
</cp:coreProperties>
</file>