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Computer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stands for power on self test.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stands for central processing unit and is the "brain" of the computer.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virus (does not infect other programs).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Stands for basic input/output system.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Stands for internet service provider.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the central storage space for your computer.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Means to write over cd or dvd data.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collection of wires through which data travels from one point to another.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another term for software program.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measurement of a data line's transmissions speed.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Stands for read only memory.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Computer chip that holds the information about the computer boot devices.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Stands for universal resource locater.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Stands for random access memory.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rearranging the fragments and restoring them into fewer fragments or into the whole file.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vocab.</dc:title>
  <dcterms:created xsi:type="dcterms:W3CDTF">2021-10-11T04:30:21Z</dcterms:created>
  <dcterms:modified xsi:type="dcterms:W3CDTF">2021-10-11T04:30:21Z</dcterms:modified>
</cp:coreProperties>
</file>