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Word Processor    </w:t>
      </w:r>
      <w:r>
        <w:t xml:space="preserve">   Window    </w:t>
      </w:r>
      <w:r>
        <w:t xml:space="preserve">   Virus    </w:t>
      </w:r>
      <w:r>
        <w:t xml:space="preserve">   URL    </w:t>
      </w:r>
      <w:r>
        <w:t xml:space="preserve">   Tool Bar    </w:t>
      </w:r>
      <w:r>
        <w:t xml:space="preserve">   Spreadsheet    </w:t>
      </w:r>
      <w:r>
        <w:t xml:space="preserve">   Shareware    </w:t>
      </w:r>
      <w:r>
        <w:t xml:space="preserve">   Scroll Bar    </w:t>
      </w:r>
      <w:r>
        <w:t xml:space="preserve">   ROM    </w:t>
      </w:r>
      <w:r>
        <w:t xml:space="preserve">   RAM    </w:t>
      </w:r>
      <w:r>
        <w:t xml:space="preserve">   Peripheral    </w:t>
      </w:r>
      <w:r>
        <w:t xml:space="preserve">   Network    </w:t>
      </w:r>
      <w:r>
        <w:t xml:space="preserve">   Menu    </w:t>
      </w:r>
      <w:r>
        <w:t xml:space="preserve">   Memory    </w:t>
      </w:r>
      <w:r>
        <w:t xml:space="preserve">   Megabyte    </w:t>
      </w:r>
      <w:r>
        <w:t xml:space="preserve">   Kilobyte    </w:t>
      </w:r>
      <w:r>
        <w:t xml:space="preserve">   IP number    </w:t>
      </w:r>
      <w:r>
        <w:t xml:space="preserve">   Internet    </w:t>
      </w:r>
      <w:r>
        <w:t xml:space="preserve">   Icon    </w:t>
      </w:r>
      <w:r>
        <w:t xml:space="preserve">   GUI    </w:t>
      </w:r>
      <w:r>
        <w:t xml:space="preserve">   Gigabyte    </w:t>
      </w:r>
      <w:r>
        <w:t xml:space="preserve">   Freeware    </w:t>
      </w:r>
      <w:r>
        <w:t xml:space="preserve">   Folder    </w:t>
      </w:r>
      <w:r>
        <w:t xml:space="preserve">   File    </w:t>
      </w:r>
      <w:r>
        <w:t xml:space="preserve">   FAQ    </w:t>
      </w:r>
      <w:r>
        <w:t xml:space="preserve">   Driver    </w:t>
      </w:r>
      <w:r>
        <w:t xml:space="preserve">   Drag    </w:t>
      </w:r>
      <w:r>
        <w:t xml:space="preserve">   Download    </w:t>
      </w:r>
      <w:r>
        <w:t xml:space="preserve">   Double Click    </w:t>
      </w:r>
      <w:r>
        <w:t xml:space="preserve">   Diskette    </w:t>
      </w:r>
      <w:r>
        <w:t xml:space="preserve">   Database    </w:t>
      </w:r>
      <w:r>
        <w:t xml:space="preserve">   Click    </w:t>
      </w:r>
      <w:r>
        <w:t xml:space="preserve">   Byte    </w:t>
      </w:r>
      <w:r>
        <w:t xml:space="preserve">   Bug    </w:t>
      </w:r>
      <w:r>
        <w:t xml:space="preserve">   Browser    </w:t>
      </w:r>
      <w:r>
        <w:t xml:space="preserve">   Boot    </w:t>
      </w:r>
      <w:r>
        <w:t xml:space="preserve">   Bit    </w:t>
      </w:r>
      <w:r>
        <w:t xml:space="preserve">   Applications    </w:t>
      </w:r>
      <w:r>
        <w:t xml:space="preserve">   Printer    </w:t>
      </w:r>
      <w:r>
        <w:t xml:space="preserve">   NIC    </w:t>
      </w:r>
      <w:r>
        <w:t xml:space="preserve">   Mouse    </w:t>
      </w:r>
      <w:r>
        <w:t xml:space="preserve">   Monitor    </w:t>
      </w:r>
      <w:r>
        <w:t xml:space="preserve">   Modem    </w:t>
      </w:r>
      <w:r>
        <w:t xml:space="preserve">   Keyboard    </w:t>
      </w:r>
      <w:r>
        <w:t xml:space="preserve">   Hard Drive    </w:t>
      </w:r>
      <w:r>
        <w:t xml:space="preserve">   Disk Drive    </w:t>
      </w:r>
      <w:r>
        <w:t xml:space="preserve">   CPU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</dc:title>
  <dcterms:created xsi:type="dcterms:W3CDTF">2021-10-11T04:30:27Z</dcterms:created>
  <dcterms:modified xsi:type="dcterms:W3CDTF">2021-10-11T04:30:27Z</dcterms:modified>
</cp:coreProperties>
</file>